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92" w:rsidRDefault="00613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492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7024255"/>
            <wp:effectExtent l="0" t="0" r="0" b="5715"/>
            <wp:docPr id="1" name="Рисунок 1" descr="C:\Users\user\Desktop\2023-11-02_10-2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2_10-24-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92" w:rsidRDefault="00613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3492" w:rsidRDefault="0061349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3492" w:rsidRDefault="0061349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497C" w:rsidRPr="009B65A7" w:rsidRDefault="0036172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Задачи работы с одаренными детьми:</w:t>
      </w:r>
    </w:p>
    <w:p w:rsidR="00EB497C" w:rsidRPr="009B65A7" w:rsidRDefault="003617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выявление одаренности детей с использованием различной диагностики;</w:t>
      </w:r>
    </w:p>
    <w:p w:rsidR="00EB497C" w:rsidRPr="009B65A7" w:rsidRDefault="003617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EB497C" w:rsidRDefault="003617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разнообразной внеурочной деятельности;</w:t>
      </w:r>
    </w:p>
    <w:p w:rsidR="00EB497C" w:rsidRPr="009B65A7" w:rsidRDefault="0036172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организация психолого-педагогического сопровождения одаренных детей.</w:t>
      </w:r>
    </w:p>
    <w:p w:rsidR="00EB497C" w:rsidRPr="009B65A7" w:rsidRDefault="003617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Примерные формы работы с одаренными детьми</w:t>
      </w:r>
    </w:p>
    <w:p w:rsidR="00EB497C" w:rsidRPr="009B65A7" w:rsidRDefault="00361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3.1. При работе с одаренными обучающимися используются следующие формы:</w:t>
      </w:r>
    </w:p>
    <w:p w:rsidR="00EB497C" w:rsidRPr="009B65A7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обучение по индивидуальному учебному плану;</w:t>
      </w:r>
    </w:p>
    <w:p w:rsidR="00EB497C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конкурсы, олимпиады;</w:t>
      </w:r>
    </w:p>
    <w:p w:rsidR="00EB497C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в малых группах;</w:t>
      </w:r>
    </w:p>
    <w:p w:rsidR="00EB497C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 деятельность;</w:t>
      </w:r>
    </w:p>
    <w:p w:rsidR="00EB497C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каникулярные сборы, лагеря;</w:t>
      </w:r>
    </w:p>
    <w:p w:rsidR="00EB497C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мастер-классы;</w:t>
      </w:r>
    </w:p>
    <w:p w:rsidR="00EB497C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творческие лаборатории;</w:t>
      </w:r>
    </w:p>
    <w:p w:rsidR="00EB497C" w:rsidRPr="009B65A7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система творческих конкурсов, фестивалей, олимпиад;</w:t>
      </w:r>
    </w:p>
    <w:p w:rsidR="00EB497C" w:rsidRPr="009B65A7" w:rsidRDefault="003617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детские научно-практические конференции и семинары;</w:t>
      </w:r>
    </w:p>
    <w:p w:rsidR="00EB497C" w:rsidRPr="009B65A7" w:rsidRDefault="0036172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другие формы, выбранные педагогом как наиболее подходящие для конкретного обучающегося.</w:t>
      </w:r>
    </w:p>
    <w:p w:rsidR="00EB497C" w:rsidRPr="009B65A7" w:rsidRDefault="00361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3.2. Работа с одаренными обучающимися может быть организована как индивидуально, так и в группах. Контроль работы с одаренными учащимися осуществляется заместителем директора по учебной работе.</w:t>
      </w:r>
    </w:p>
    <w:p w:rsidR="00EB497C" w:rsidRPr="009B65A7" w:rsidRDefault="003617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Распределение функций по работе с одаренными детьми</w:t>
      </w:r>
    </w:p>
    <w:p w:rsidR="00EB497C" w:rsidRPr="009B65A7" w:rsidRDefault="00361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4.1. В работе с одаренными детьми участвуют: директор образовательной организации, заместители директора, ответственные по работе с одаренными детьми, учителя-предметники, классные руководители, педагог-психолог, социальный педагог.</w:t>
      </w:r>
    </w:p>
    <w:p w:rsidR="00EB497C" w:rsidRDefault="00361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Функции директора образовательной организации:</w:t>
      </w:r>
    </w:p>
    <w:p w:rsidR="00EB497C" w:rsidRPr="009B65A7" w:rsidRDefault="003617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утверждение годового плана работы с одаренными детьми и контроль его выполнения;</w:t>
      </w:r>
    </w:p>
    <w:p w:rsidR="00EB497C" w:rsidRPr="009B65A7" w:rsidRDefault="003617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обеспечение организационной поддержки работникам, работающим с одаренными детьми;</w:t>
      </w:r>
    </w:p>
    <w:p w:rsidR="00EB497C" w:rsidRPr="009B65A7" w:rsidRDefault="0036172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назначение ответственных за работу с одаренными детьми.</w:t>
      </w:r>
    </w:p>
    <w:p w:rsidR="00EB497C" w:rsidRDefault="00361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Функции заместителя директора:</w:t>
      </w:r>
    </w:p>
    <w:p w:rsidR="00EB497C" w:rsidRPr="009B65A7" w:rsidRDefault="003617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контроль работы с одаренными детьми;</w:t>
      </w:r>
    </w:p>
    <w:p w:rsidR="00EB497C" w:rsidRPr="009B65A7" w:rsidRDefault="003617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оформление сводного годового плана работы с одаренными детьми;</w:t>
      </w:r>
    </w:p>
    <w:p w:rsidR="00EB497C" w:rsidRPr="009B65A7" w:rsidRDefault="003617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обеспечение организационной и методической поддержки работникам, работающим с одаренными детьми;</w:t>
      </w:r>
    </w:p>
    <w:p w:rsidR="00EB497C" w:rsidRPr="009B65A7" w:rsidRDefault="0036172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семинаров по вопросам работы с одаренными детьми.</w:t>
      </w:r>
    </w:p>
    <w:p w:rsidR="00EB497C" w:rsidRPr="009B65A7" w:rsidRDefault="00361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4.4. Функции ответственных по работе с одаренными детьми:</w:t>
      </w:r>
    </w:p>
    <w:p w:rsidR="00EB497C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одаренных детей;</w:t>
      </w:r>
    </w:p>
    <w:p w:rsidR="00EB497C" w:rsidRPr="009B65A7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составление плана работы с одаренными детьми;</w:t>
      </w:r>
    </w:p>
    <w:p w:rsidR="00EB497C" w:rsidRPr="009B65A7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уровней;</w:t>
      </w:r>
    </w:p>
    <w:p w:rsidR="00EB497C" w:rsidRPr="009B65A7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организация индивидуальной работы с одаренными детьми;</w:t>
      </w:r>
    </w:p>
    <w:p w:rsidR="00EB497C" w:rsidRPr="009B65A7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организация подготовки обучающихся к олимпиадам, конкурсам, викторинам, конференциям разного уровня;</w:t>
      </w:r>
    </w:p>
    <w:p w:rsidR="00EB497C" w:rsidRPr="009B65A7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оформление своего опыта работы с одаренными детьми в виде творческого отчета для представления на педагогическом совете;</w:t>
      </w:r>
    </w:p>
    <w:p w:rsidR="00EB497C" w:rsidRPr="009B65A7" w:rsidRDefault="003617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родителей одаренных детей по вопросам развития способностей их детей;</w:t>
      </w:r>
    </w:p>
    <w:p w:rsidR="00EB497C" w:rsidRPr="009B65A7" w:rsidRDefault="0036172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подготовка отчетов о работе с одаренными детьми.</w:t>
      </w:r>
    </w:p>
    <w:p w:rsidR="00EB497C" w:rsidRDefault="00361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Функции учителей-предметников:</w:t>
      </w:r>
    </w:p>
    <w:p w:rsidR="00EB497C" w:rsidRDefault="003617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одаренных детей;</w:t>
      </w:r>
    </w:p>
    <w:p w:rsidR="00EB497C" w:rsidRPr="009B65A7" w:rsidRDefault="003617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необходимой информации классным руководителям, ответственным по работе с одаренными детьми;</w:t>
      </w:r>
    </w:p>
    <w:p w:rsidR="00EB497C" w:rsidRPr="009B65A7" w:rsidRDefault="0036172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родителей по вопросам развития способностей детей.</w:t>
      </w:r>
    </w:p>
    <w:p w:rsidR="00EB497C" w:rsidRDefault="00361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Функции классных руководителей:</w:t>
      </w:r>
    </w:p>
    <w:p w:rsidR="00EB497C" w:rsidRDefault="003617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одаренных детей;</w:t>
      </w:r>
    </w:p>
    <w:p w:rsidR="00EB497C" w:rsidRPr="009B65A7" w:rsidRDefault="003617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планирование воспитательной работы в классе с учетом особенностей одаренных детей;</w:t>
      </w:r>
    </w:p>
    <w:p w:rsidR="00EB497C" w:rsidRPr="009B65A7" w:rsidRDefault="0036172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родителей по вопросам развития способностей детей.</w:t>
      </w:r>
    </w:p>
    <w:p w:rsidR="00EB497C" w:rsidRDefault="00361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Функции педагога-психолога:</w:t>
      </w:r>
    </w:p>
    <w:p w:rsidR="00EB497C" w:rsidRPr="009B65A7" w:rsidRDefault="003617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ежегодное планирование работы с одаренными обучающимися;</w:t>
      </w:r>
    </w:p>
    <w:p w:rsidR="00EB497C" w:rsidRPr="009B65A7" w:rsidRDefault="003617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психодиагностической работы с одаренными обучающимися;</w:t>
      </w:r>
    </w:p>
    <w:p w:rsidR="00EB497C" w:rsidRPr="009B65A7" w:rsidRDefault="003617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проведение индивидуальных и групповых занятий с одаренными обучающимися;</w:t>
      </w:r>
    </w:p>
    <w:p w:rsidR="00EB497C" w:rsidRPr="009B65A7" w:rsidRDefault="003617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ведение индивидуальной психолого-педагогической карты на каждого одаренного ребенка;</w:t>
      </w:r>
    </w:p>
    <w:p w:rsidR="00EB497C" w:rsidRPr="009B65A7" w:rsidRDefault="003617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с учителями и родителями по вопросам работы с одаренными детьми;</w:t>
      </w:r>
    </w:p>
    <w:p w:rsidR="00EB497C" w:rsidRPr="009B65A7" w:rsidRDefault="0036172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подготовка отчетов о работе с одаренными детьми.</w:t>
      </w:r>
    </w:p>
    <w:p w:rsidR="00EB497C" w:rsidRPr="009B65A7" w:rsidRDefault="003617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Оценка эффективности работы с одаренными детьми</w:t>
      </w:r>
    </w:p>
    <w:p w:rsidR="00EB497C" w:rsidRPr="009B65A7" w:rsidRDefault="00361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5.1. При определении эффективности работы с одаренными детьми оцениваются:</w:t>
      </w:r>
    </w:p>
    <w:p w:rsidR="00EB497C" w:rsidRPr="009B65A7" w:rsidRDefault="003617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динамика достижений обучающихся, в том числе зафиксированная в портфолио обучающегося;</w:t>
      </w:r>
    </w:p>
    <w:p w:rsidR="00EB497C" w:rsidRPr="009B65A7" w:rsidRDefault="003617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комфортность пребывания обучающихся в образовательной организации, удовлетворенность обучающихся и родителей образовательным процессом;</w:t>
      </w:r>
    </w:p>
    <w:p w:rsidR="00EB497C" w:rsidRPr="009B65A7" w:rsidRDefault="0036172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5A7">
        <w:rPr>
          <w:rFonts w:hAnsi="Times New Roman" w:cs="Times New Roman"/>
          <w:color w:val="000000"/>
          <w:sz w:val="24"/>
          <w:szCs w:val="24"/>
          <w:lang w:val="ru-RU"/>
        </w:rPr>
        <w:t>рейтинги образовательной организации по итогам участия обучающихся в олимпиадах и конкурсах.</w:t>
      </w:r>
    </w:p>
    <w:sectPr w:rsidR="00EB497C" w:rsidRPr="009B65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D1" w:rsidRDefault="002856D1">
      <w:r>
        <w:separator/>
      </w:r>
    </w:p>
  </w:endnote>
  <w:endnote w:type="continuationSeparator" w:id="0">
    <w:p w:rsidR="002856D1" w:rsidRDefault="002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D1" w:rsidRDefault="002856D1">
      <w:pPr>
        <w:spacing w:before="0" w:after="0"/>
      </w:pPr>
      <w:r>
        <w:separator/>
      </w:r>
    </w:p>
  </w:footnote>
  <w:footnote w:type="continuationSeparator" w:id="0">
    <w:p w:rsidR="002856D1" w:rsidRDefault="002856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8C179"/>
    <w:multiLevelType w:val="multilevel"/>
    <w:tmpl w:val="0248C1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F537B"/>
    <w:multiLevelType w:val="multilevel"/>
    <w:tmpl w:val="2A8F53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3CF9"/>
    <w:multiLevelType w:val="multilevel"/>
    <w:tmpl w:val="72183C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856D1"/>
    <w:rsid w:val="002D33B1"/>
    <w:rsid w:val="002D3591"/>
    <w:rsid w:val="003514A0"/>
    <w:rsid w:val="00361727"/>
    <w:rsid w:val="004F7E17"/>
    <w:rsid w:val="005A05CE"/>
    <w:rsid w:val="00613492"/>
    <w:rsid w:val="00653AF6"/>
    <w:rsid w:val="009B65A7"/>
    <w:rsid w:val="00B73A5A"/>
    <w:rsid w:val="00E438A1"/>
    <w:rsid w:val="00EB497C"/>
    <w:rsid w:val="00F01E19"/>
    <w:rsid w:val="48B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57D2C"/>
  <w15:docId w15:val="{750C818B-CB48-435F-BCE0-5A404524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Пользователь Windows</cp:lastModifiedBy>
  <cp:revision>13</cp:revision>
  <dcterms:created xsi:type="dcterms:W3CDTF">2011-11-02T04:15:00Z</dcterms:created>
  <dcterms:modified xsi:type="dcterms:W3CDTF">2023-11-02T01:26:00Z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AAC0EB6586B24BF99131A945FBDB2BDC_13</vt:lpwstr>
  </property>
</Properties>
</file>